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228057B8"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bookmarkStart w:id="3" w:name="_GoBack"/>
      <w:bookmarkEnd w:id="3"/>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2"/>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C1157"/>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0790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CBFE-5A04-4815-9773-3A7DED81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2022-06-13T05:04:00Z</dcterms:created>
  <dcterms:modified xsi:type="dcterms:W3CDTF">2022-06-21T00:42:00Z</dcterms:modified>
</cp:coreProperties>
</file>